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78" w:rsidRPr="00715D57" w:rsidRDefault="00D40978" w:rsidP="00D40978">
      <w:pPr>
        <w:jc w:val="center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Fort Worth </w:t>
      </w:r>
      <w:r w:rsidRPr="00B32B98">
        <w:rPr>
          <w:rFonts w:ascii="Arial" w:hAnsi="Arial" w:cs="Arial"/>
          <w:b/>
          <w:sz w:val="23"/>
          <w:szCs w:val="23"/>
        </w:rPr>
        <w:t>Botanic Garden Task Force</w:t>
      </w:r>
      <w:r w:rsidR="00715D57">
        <w:rPr>
          <w:rFonts w:ascii="Arial" w:hAnsi="Arial" w:cs="Arial"/>
          <w:b/>
          <w:sz w:val="23"/>
          <w:szCs w:val="23"/>
        </w:rPr>
        <w:t xml:space="preserve"> </w:t>
      </w:r>
    </w:p>
    <w:p w:rsidR="00D40978" w:rsidRPr="00B32B98" w:rsidRDefault="00D40978" w:rsidP="00D40978">
      <w:pPr>
        <w:rPr>
          <w:rFonts w:ascii="Arial" w:hAnsi="Arial" w:cs="Arial"/>
          <w:sz w:val="23"/>
          <w:szCs w:val="23"/>
        </w:rPr>
      </w:pPr>
    </w:p>
    <w:p w:rsidR="00D40978" w:rsidRDefault="00D40978" w:rsidP="00D40978">
      <w:pPr>
        <w:rPr>
          <w:rFonts w:ascii="Arial" w:hAnsi="Arial" w:cs="Arial"/>
          <w:sz w:val="23"/>
          <w:szCs w:val="23"/>
        </w:rPr>
      </w:pPr>
      <w:r w:rsidRPr="000271C2">
        <w:rPr>
          <w:rFonts w:ascii="Arial" w:hAnsi="Arial" w:cs="Arial"/>
          <w:sz w:val="23"/>
          <w:szCs w:val="23"/>
          <w:u w:val="single"/>
        </w:rPr>
        <w:t>PURPOSE:</w:t>
      </w:r>
      <w:r>
        <w:rPr>
          <w:rFonts w:ascii="Arial" w:hAnsi="Arial" w:cs="Arial"/>
          <w:sz w:val="23"/>
          <w:szCs w:val="23"/>
        </w:rPr>
        <w:t xml:space="preserve"> </w:t>
      </w:r>
      <w:r w:rsidR="008D67E1">
        <w:rPr>
          <w:rFonts w:ascii="Arial" w:hAnsi="Arial" w:cs="Arial"/>
          <w:sz w:val="23"/>
          <w:szCs w:val="23"/>
        </w:rPr>
        <w:t>To formulate</w:t>
      </w:r>
      <w:r w:rsidR="006C5896">
        <w:rPr>
          <w:rFonts w:ascii="Arial" w:hAnsi="Arial" w:cs="Arial"/>
          <w:sz w:val="23"/>
          <w:szCs w:val="23"/>
        </w:rPr>
        <w:t xml:space="preserve"> prudent and judicious financial management</w:t>
      </w:r>
      <w:r w:rsidR="008D67E1">
        <w:rPr>
          <w:rFonts w:ascii="Arial" w:hAnsi="Arial" w:cs="Arial"/>
          <w:sz w:val="23"/>
          <w:szCs w:val="23"/>
        </w:rPr>
        <w:t xml:space="preserve"> policy </w:t>
      </w:r>
      <w:r w:rsidR="006C5896">
        <w:rPr>
          <w:rFonts w:ascii="Arial" w:hAnsi="Arial" w:cs="Arial"/>
          <w:sz w:val="23"/>
          <w:szCs w:val="23"/>
        </w:rPr>
        <w:t>recommendations</w:t>
      </w:r>
      <w:r w:rsidR="00B16C2C">
        <w:rPr>
          <w:rFonts w:ascii="Arial" w:hAnsi="Arial" w:cs="Arial"/>
          <w:sz w:val="23"/>
          <w:szCs w:val="23"/>
        </w:rPr>
        <w:t xml:space="preserve"> </w:t>
      </w:r>
      <w:r w:rsidR="008D67E1">
        <w:rPr>
          <w:rFonts w:ascii="Arial" w:hAnsi="Arial" w:cs="Arial"/>
          <w:sz w:val="23"/>
          <w:szCs w:val="23"/>
        </w:rPr>
        <w:t>that will</w:t>
      </w:r>
      <w:r w:rsidR="006C5896">
        <w:rPr>
          <w:rFonts w:ascii="Arial" w:hAnsi="Arial" w:cs="Arial"/>
          <w:sz w:val="23"/>
          <w:szCs w:val="23"/>
        </w:rPr>
        <w:t xml:space="preserve"> strategically</w:t>
      </w:r>
      <w:r w:rsidRPr="00D40978">
        <w:rPr>
          <w:rFonts w:ascii="Arial" w:hAnsi="Arial" w:cs="Arial"/>
          <w:sz w:val="23"/>
          <w:szCs w:val="23"/>
        </w:rPr>
        <w:t xml:space="preserve"> ensure </w:t>
      </w:r>
      <w:r w:rsidR="007B3449">
        <w:rPr>
          <w:rFonts w:ascii="Arial" w:hAnsi="Arial" w:cs="Arial"/>
          <w:sz w:val="23"/>
          <w:szCs w:val="23"/>
        </w:rPr>
        <w:t xml:space="preserve">the </w:t>
      </w:r>
      <w:r w:rsidR="008D67E1">
        <w:rPr>
          <w:rFonts w:ascii="Arial" w:hAnsi="Arial" w:cs="Arial"/>
          <w:sz w:val="23"/>
          <w:szCs w:val="23"/>
        </w:rPr>
        <w:t>sustainability</w:t>
      </w:r>
      <w:r w:rsidR="007B3449">
        <w:rPr>
          <w:rFonts w:ascii="Arial" w:hAnsi="Arial" w:cs="Arial"/>
          <w:sz w:val="23"/>
          <w:szCs w:val="23"/>
        </w:rPr>
        <w:t xml:space="preserve"> </w:t>
      </w:r>
      <w:r w:rsidR="006C5896">
        <w:rPr>
          <w:rFonts w:ascii="Arial" w:hAnsi="Arial" w:cs="Arial"/>
          <w:sz w:val="23"/>
          <w:szCs w:val="23"/>
        </w:rPr>
        <w:t xml:space="preserve">of the Fort Worth Botanic Garden </w:t>
      </w:r>
      <w:r w:rsidR="007B3449">
        <w:rPr>
          <w:rFonts w:ascii="Arial" w:hAnsi="Arial" w:cs="Arial"/>
          <w:sz w:val="23"/>
          <w:szCs w:val="23"/>
        </w:rPr>
        <w:t>a</w:t>
      </w:r>
      <w:r w:rsidR="00C8042A">
        <w:rPr>
          <w:rFonts w:ascii="Arial" w:hAnsi="Arial" w:cs="Arial"/>
          <w:sz w:val="23"/>
          <w:szCs w:val="23"/>
        </w:rPr>
        <w:t xml:space="preserve">nd </w:t>
      </w:r>
      <w:r w:rsidR="006C5896">
        <w:rPr>
          <w:rFonts w:ascii="Arial" w:hAnsi="Arial" w:cs="Arial"/>
          <w:sz w:val="23"/>
          <w:szCs w:val="23"/>
        </w:rPr>
        <w:t xml:space="preserve">effectively </w:t>
      </w:r>
      <w:r w:rsidR="00C8042A">
        <w:rPr>
          <w:rFonts w:ascii="Arial" w:hAnsi="Arial" w:cs="Arial"/>
          <w:sz w:val="23"/>
          <w:szCs w:val="23"/>
        </w:rPr>
        <w:t>maximize</w:t>
      </w:r>
      <w:r w:rsidR="007B3449">
        <w:rPr>
          <w:rFonts w:ascii="Arial" w:hAnsi="Arial" w:cs="Arial"/>
          <w:sz w:val="23"/>
          <w:szCs w:val="23"/>
        </w:rPr>
        <w:t xml:space="preserve"> the</w:t>
      </w:r>
      <w:r w:rsidRPr="00D40978">
        <w:rPr>
          <w:rFonts w:ascii="Arial" w:hAnsi="Arial" w:cs="Arial"/>
          <w:sz w:val="23"/>
          <w:szCs w:val="23"/>
        </w:rPr>
        <w:t xml:space="preserve"> full potential</w:t>
      </w:r>
      <w:r w:rsidR="006C5896">
        <w:rPr>
          <w:rFonts w:ascii="Arial" w:hAnsi="Arial" w:cs="Arial"/>
          <w:sz w:val="23"/>
          <w:szCs w:val="23"/>
        </w:rPr>
        <w:t xml:space="preserve"> of the Garden</w:t>
      </w:r>
      <w:r w:rsidR="007B3449">
        <w:rPr>
          <w:rFonts w:ascii="Arial" w:hAnsi="Arial" w:cs="Arial"/>
          <w:sz w:val="23"/>
          <w:szCs w:val="23"/>
        </w:rPr>
        <w:t xml:space="preserve"> </w:t>
      </w:r>
      <w:r w:rsidR="000271C2">
        <w:rPr>
          <w:rFonts w:ascii="Arial" w:hAnsi="Arial" w:cs="Arial"/>
          <w:sz w:val="23"/>
          <w:szCs w:val="23"/>
        </w:rPr>
        <w:t>as a world class museum</w:t>
      </w:r>
      <w:r w:rsidR="008D67E1">
        <w:rPr>
          <w:rFonts w:ascii="Arial" w:hAnsi="Arial" w:cs="Arial"/>
          <w:sz w:val="23"/>
          <w:szCs w:val="23"/>
        </w:rPr>
        <w:t>.</w:t>
      </w:r>
    </w:p>
    <w:p w:rsidR="00D40978" w:rsidRDefault="00D40978" w:rsidP="00D40978">
      <w:pPr>
        <w:rPr>
          <w:rFonts w:ascii="Arial" w:hAnsi="Arial" w:cs="Arial"/>
          <w:sz w:val="23"/>
          <w:szCs w:val="23"/>
        </w:rPr>
      </w:pPr>
    </w:p>
    <w:p w:rsidR="000271C2" w:rsidRPr="000271C2" w:rsidRDefault="000271C2" w:rsidP="00D40978">
      <w:pPr>
        <w:rPr>
          <w:rFonts w:ascii="Arial" w:hAnsi="Arial" w:cs="Arial"/>
          <w:sz w:val="23"/>
          <w:szCs w:val="23"/>
          <w:u w:val="single"/>
        </w:rPr>
      </w:pPr>
      <w:r w:rsidRPr="000271C2">
        <w:rPr>
          <w:rFonts w:ascii="Arial" w:hAnsi="Arial" w:cs="Arial"/>
          <w:sz w:val="23"/>
          <w:szCs w:val="23"/>
          <w:u w:val="single"/>
        </w:rPr>
        <w:t>TASK FORCE COMMITMENTS:</w:t>
      </w:r>
    </w:p>
    <w:p w:rsidR="000271C2" w:rsidRPr="000271C2" w:rsidRDefault="000271C2" w:rsidP="000271C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271C2">
        <w:rPr>
          <w:rFonts w:ascii="Arial" w:hAnsi="Arial" w:cs="Arial"/>
          <w:sz w:val="23"/>
          <w:szCs w:val="23"/>
        </w:rPr>
        <w:t>Attend three task force meetings</w:t>
      </w:r>
    </w:p>
    <w:p w:rsidR="000271C2" w:rsidRPr="000271C2" w:rsidRDefault="000271C2" w:rsidP="000271C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271C2">
        <w:rPr>
          <w:rFonts w:ascii="Arial" w:hAnsi="Arial" w:cs="Arial"/>
          <w:sz w:val="23"/>
          <w:szCs w:val="23"/>
        </w:rPr>
        <w:t>Attend public meeting (optional)</w:t>
      </w:r>
    </w:p>
    <w:p w:rsidR="000271C2" w:rsidRDefault="000271C2" w:rsidP="00D40978">
      <w:pPr>
        <w:rPr>
          <w:rFonts w:ascii="Arial" w:hAnsi="Arial" w:cs="Arial"/>
          <w:sz w:val="23"/>
          <w:szCs w:val="23"/>
        </w:rPr>
      </w:pPr>
    </w:p>
    <w:p w:rsidR="000271C2" w:rsidRPr="000271C2" w:rsidRDefault="000271C2" w:rsidP="00D40978">
      <w:pPr>
        <w:rPr>
          <w:rFonts w:ascii="Arial" w:hAnsi="Arial" w:cs="Arial"/>
          <w:sz w:val="23"/>
          <w:szCs w:val="23"/>
          <w:u w:val="single"/>
        </w:rPr>
      </w:pPr>
      <w:r w:rsidRPr="000271C2">
        <w:rPr>
          <w:rFonts w:ascii="Arial" w:hAnsi="Arial" w:cs="Arial"/>
          <w:sz w:val="23"/>
          <w:szCs w:val="23"/>
          <w:u w:val="single"/>
        </w:rPr>
        <w:t>MEETING STRUCTURE:</w:t>
      </w:r>
    </w:p>
    <w:p w:rsidR="00D40978" w:rsidRPr="000271C2" w:rsidRDefault="000271C2" w:rsidP="000271C2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0271C2">
        <w:rPr>
          <w:rFonts w:ascii="Arial" w:hAnsi="Arial" w:cs="Arial"/>
          <w:sz w:val="23"/>
          <w:szCs w:val="23"/>
        </w:rPr>
        <w:t>First meeting will be held w</w:t>
      </w:r>
      <w:r w:rsidR="00D40978" w:rsidRPr="000271C2">
        <w:rPr>
          <w:rFonts w:ascii="Arial" w:hAnsi="Arial" w:cs="Arial"/>
          <w:sz w:val="23"/>
          <w:szCs w:val="23"/>
        </w:rPr>
        <w:t>eek of January 22, 2018</w:t>
      </w:r>
    </w:p>
    <w:p w:rsidR="00D40978" w:rsidRDefault="00D40978" w:rsidP="000271C2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0271C2">
        <w:rPr>
          <w:rFonts w:ascii="Arial" w:hAnsi="Arial" w:cs="Arial"/>
          <w:sz w:val="23"/>
          <w:szCs w:val="23"/>
        </w:rPr>
        <w:t xml:space="preserve">11:30AM – 1:00PM with lunch provided </w:t>
      </w:r>
    </w:p>
    <w:p w:rsidR="00DF6A73" w:rsidRPr="000271C2" w:rsidRDefault="00DF6A73" w:rsidP="000271C2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Meetings will be held at the Fort Worth Botanic Garden</w:t>
      </w:r>
    </w:p>
    <w:p w:rsidR="000271C2" w:rsidRDefault="000271C2" w:rsidP="00D40978">
      <w:pPr>
        <w:rPr>
          <w:rFonts w:ascii="Arial" w:hAnsi="Arial" w:cs="Arial"/>
          <w:sz w:val="23"/>
          <w:szCs w:val="23"/>
        </w:rPr>
      </w:pPr>
    </w:p>
    <w:p w:rsidR="000271C2" w:rsidRDefault="000271C2" w:rsidP="000271C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MEETING AGENDA</w:t>
      </w:r>
      <w:r w:rsidR="006C5896">
        <w:rPr>
          <w:rFonts w:ascii="Arial" w:hAnsi="Arial" w:cs="Arial"/>
          <w:sz w:val="23"/>
          <w:szCs w:val="23"/>
          <w:u w:val="single"/>
        </w:rPr>
        <w:t>S</w:t>
      </w:r>
      <w:r>
        <w:rPr>
          <w:rFonts w:ascii="Arial" w:hAnsi="Arial" w:cs="Arial"/>
          <w:sz w:val="23"/>
          <w:szCs w:val="23"/>
          <w:u w:val="single"/>
        </w:rPr>
        <w:t>:</w:t>
      </w:r>
    </w:p>
    <w:p w:rsidR="00DF6A73" w:rsidRDefault="00FD6AE2" w:rsidP="00DF6A73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Task Force </w:t>
      </w:r>
      <w:r w:rsidR="00DF6A73">
        <w:rPr>
          <w:rFonts w:ascii="Arial" w:hAnsi="Arial" w:cs="Arial"/>
          <w:sz w:val="23"/>
          <w:szCs w:val="23"/>
        </w:rPr>
        <w:t>Meeting #1:</w:t>
      </w:r>
    </w:p>
    <w:p w:rsidR="00DF6A73" w:rsidRDefault="006C5896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0271C2" w:rsidRPr="000271C2">
        <w:rPr>
          <w:rFonts w:ascii="Arial" w:hAnsi="Arial" w:cs="Arial"/>
          <w:sz w:val="23"/>
          <w:szCs w:val="23"/>
        </w:rPr>
        <w:t>urp</w:t>
      </w:r>
      <w:r>
        <w:rPr>
          <w:rFonts w:ascii="Arial" w:hAnsi="Arial" w:cs="Arial"/>
          <w:sz w:val="23"/>
          <w:szCs w:val="23"/>
        </w:rPr>
        <w:t>ose and anticipated outcome of t</w:t>
      </w:r>
      <w:r w:rsidR="000271C2" w:rsidRPr="000271C2">
        <w:rPr>
          <w:rFonts w:ascii="Arial" w:hAnsi="Arial" w:cs="Arial"/>
          <w:sz w:val="23"/>
          <w:szCs w:val="23"/>
        </w:rPr>
        <w:t xml:space="preserve">ask </w:t>
      </w:r>
      <w:r>
        <w:rPr>
          <w:rFonts w:ascii="Arial" w:hAnsi="Arial" w:cs="Arial"/>
          <w:sz w:val="23"/>
          <w:szCs w:val="23"/>
        </w:rPr>
        <w:t>f</w:t>
      </w:r>
      <w:r w:rsidR="00DF6A73">
        <w:rPr>
          <w:rFonts w:ascii="Arial" w:hAnsi="Arial" w:cs="Arial"/>
          <w:sz w:val="23"/>
          <w:szCs w:val="23"/>
        </w:rPr>
        <w:t>orce</w:t>
      </w:r>
      <w:r>
        <w:rPr>
          <w:rFonts w:ascii="Arial" w:hAnsi="Arial" w:cs="Arial"/>
          <w:sz w:val="23"/>
          <w:szCs w:val="23"/>
        </w:rPr>
        <w:t xml:space="preserve"> initiative</w:t>
      </w:r>
    </w:p>
    <w:p w:rsidR="00B87E71" w:rsidRDefault="006C5896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DF6A73" w:rsidRPr="00DF6A73">
        <w:rPr>
          <w:rFonts w:ascii="Arial" w:hAnsi="Arial" w:cs="Arial"/>
          <w:sz w:val="23"/>
          <w:szCs w:val="23"/>
        </w:rPr>
        <w:t>vervi</w:t>
      </w:r>
      <w:r w:rsidR="00D76277">
        <w:rPr>
          <w:rFonts w:ascii="Arial" w:hAnsi="Arial" w:cs="Arial"/>
          <w:sz w:val="23"/>
          <w:szCs w:val="23"/>
        </w:rPr>
        <w:t>ews</w:t>
      </w:r>
    </w:p>
    <w:p w:rsidR="00B87E71" w:rsidRDefault="006C5896" w:rsidP="00B87E71">
      <w:pPr>
        <w:pStyle w:val="ListParagraph"/>
        <w:numPr>
          <w:ilvl w:val="2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B87E71">
        <w:rPr>
          <w:rFonts w:ascii="Arial" w:hAnsi="Arial" w:cs="Arial"/>
          <w:sz w:val="23"/>
          <w:szCs w:val="23"/>
        </w:rPr>
        <w:t xml:space="preserve">2017 Botanic Garden </w:t>
      </w:r>
      <w:r w:rsidR="00DF6A73" w:rsidRPr="00B87E71">
        <w:rPr>
          <w:rFonts w:ascii="Arial" w:hAnsi="Arial" w:cs="Arial"/>
          <w:sz w:val="23"/>
          <w:szCs w:val="23"/>
        </w:rPr>
        <w:t>Strategic</w:t>
      </w:r>
      <w:r w:rsidRPr="00B87E71">
        <w:rPr>
          <w:rFonts w:ascii="Arial" w:hAnsi="Arial" w:cs="Arial"/>
          <w:sz w:val="23"/>
          <w:szCs w:val="23"/>
        </w:rPr>
        <w:t xml:space="preserve"> Plan by</w:t>
      </w:r>
      <w:r w:rsidR="00D40978" w:rsidRPr="00B87E71">
        <w:rPr>
          <w:rFonts w:ascii="Arial" w:hAnsi="Arial" w:cs="Arial"/>
          <w:sz w:val="23"/>
          <w:szCs w:val="23"/>
        </w:rPr>
        <w:t xml:space="preserve"> </w:t>
      </w:r>
      <w:r w:rsidRPr="00B87E71">
        <w:rPr>
          <w:rFonts w:ascii="Arial" w:hAnsi="Arial" w:cs="Arial"/>
          <w:sz w:val="23"/>
          <w:szCs w:val="23"/>
        </w:rPr>
        <w:t>EMD Consulting</w:t>
      </w:r>
      <w:r w:rsidR="00D76277" w:rsidRPr="00B87E71">
        <w:rPr>
          <w:rFonts w:ascii="Arial" w:hAnsi="Arial" w:cs="Arial"/>
          <w:sz w:val="23"/>
          <w:szCs w:val="23"/>
        </w:rPr>
        <w:t xml:space="preserve"> Group</w:t>
      </w:r>
      <w:r w:rsidRPr="00B87E71">
        <w:rPr>
          <w:rFonts w:ascii="Arial" w:hAnsi="Arial" w:cs="Arial"/>
          <w:sz w:val="23"/>
          <w:szCs w:val="23"/>
        </w:rPr>
        <w:t xml:space="preserve"> </w:t>
      </w:r>
    </w:p>
    <w:p w:rsidR="00B87E71" w:rsidRDefault="00D76277" w:rsidP="00B87E71">
      <w:pPr>
        <w:pStyle w:val="ListParagraph"/>
        <w:numPr>
          <w:ilvl w:val="2"/>
          <w:numId w:val="7"/>
        </w:numPr>
        <w:rPr>
          <w:rFonts w:ascii="Arial" w:hAnsi="Arial" w:cs="Arial"/>
          <w:sz w:val="23"/>
          <w:szCs w:val="23"/>
        </w:rPr>
      </w:pPr>
      <w:r w:rsidRPr="00B87E71">
        <w:rPr>
          <w:rFonts w:ascii="Arial" w:hAnsi="Arial" w:cs="Arial"/>
          <w:sz w:val="23"/>
          <w:szCs w:val="23"/>
        </w:rPr>
        <w:t xml:space="preserve">Facility Assessment by Elements of Architecture, Inc. </w:t>
      </w:r>
    </w:p>
    <w:p w:rsidR="00DF6A73" w:rsidRPr="00B87E71" w:rsidRDefault="00D76277" w:rsidP="00B87E71">
      <w:pPr>
        <w:pStyle w:val="ListParagraph"/>
        <w:numPr>
          <w:ilvl w:val="2"/>
          <w:numId w:val="7"/>
        </w:numPr>
        <w:rPr>
          <w:rFonts w:ascii="Arial" w:hAnsi="Arial" w:cs="Arial"/>
          <w:sz w:val="23"/>
          <w:szCs w:val="23"/>
        </w:rPr>
      </w:pPr>
      <w:r w:rsidRPr="00B87E71">
        <w:rPr>
          <w:rFonts w:ascii="Arial" w:hAnsi="Arial" w:cs="Arial"/>
          <w:sz w:val="23"/>
          <w:szCs w:val="23"/>
        </w:rPr>
        <w:t>Visitor Intercept Study by Angie Highland</w:t>
      </w:r>
    </w:p>
    <w:p w:rsidR="00DF6A73" w:rsidRDefault="00DF6A73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Frame policy questions to consider</w:t>
      </w:r>
      <w:bookmarkStart w:id="0" w:name="_GoBack"/>
      <w:bookmarkEnd w:id="0"/>
    </w:p>
    <w:p w:rsidR="00DF6A73" w:rsidRPr="00D76277" w:rsidRDefault="00DF6A73" w:rsidP="00D76277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Confirm meeting schedule</w:t>
      </w:r>
      <w:r w:rsidR="00D76277">
        <w:rPr>
          <w:rFonts w:ascii="Arial" w:hAnsi="Arial" w:cs="Arial"/>
          <w:sz w:val="23"/>
          <w:szCs w:val="23"/>
        </w:rPr>
        <w:t xml:space="preserve"> and</w:t>
      </w:r>
      <w:r w:rsidRPr="00D76277">
        <w:rPr>
          <w:rFonts w:ascii="Arial" w:hAnsi="Arial" w:cs="Arial"/>
          <w:sz w:val="23"/>
          <w:szCs w:val="23"/>
        </w:rPr>
        <w:t xml:space="preserve"> process</w:t>
      </w:r>
    </w:p>
    <w:p w:rsidR="00DF6A73" w:rsidRDefault="00FD6AE2" w:rsidP="00DF6A73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Task Force </w:t>
      </w:r>
      <w:r w:rsidR="00DF6A73" w:rsidRPr="00B32B98">
        <w:rPr>
          <w:rFonts w:ascii="Arial" w:hAnsi="Arial" w:cs="Arial"/>
          <w:sz w:val="23"/>
          <w:szCs w:val="23"/>
        </w:rPr>
        <w:t xml:space="preserve">Meeting </w:t>
      </w:r>
      <w:r w:rsidR="00DF6A73">
        <w:rPr>
          <w:rFonts w:ascii="Arial" w:hAnsi="Arial" w:cs="Arial"/>
          <w:sz w:val="23"/>
          <w:szCs w:val="23"/>
        </w:rPr>
        <w:t>#</w:t>
      </w:r>
      <w:r w:rsidR="00DF6A73" w:rsidRPr="00B32B98">
        <w:rPr>
          <w:rFonts w:ascii="Arial" w:hAnsi="Arial" w:cs="Arial"/>
          <w:sz w:val="23"/>
          <w:szCs w:val="23"/>
        </w:rPr>
        <w:t>2:</w:t>
      </w:r>
    </w:p>
    <w:p w:rsidR="00DF6A73" w:rsidRDefault="00DF6A73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Summarize informatio</w:t>
      </w:r>
      <w:r w:rsidR="00D76277">
        <w:rPr>
          <w:rFonts w:ascii="Arial" w:hAnsi="Arial" w:cs="Arial"/>
          <w:sz w:val="23"/>
          <w:szCs w:val="23"/>
        </w:rPr>
        <w:t>n presented and discussed in</w:t>
      </w:r>
      <w:r>
        <w:rPr>
          <w:rFonts w:ascii="Arial" w:hAnsi="Arial" w:cs="Arial"/>
          <w:sz w:val="23"/>
          <w:szCs w:val="23"/>
        </w:rPr>
        <w:t xml:space="preserve"> meeting #1</w:t>
      </w:r>
    </w:p>
    <w:p w:rsidR="00DF6A73" w:rsidRDefault="00DF6A73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Respond to requested information</w:t>
      </w:r>
      <w:r w:rsidR="00D76277">
        <w:rPr>
          <w:rFonts w:ascii="Arial" w:hAnsi="Arial" w:cs="Arial"/>
          <w:sz w:val="23"/>
          <w:szCs w:val="23"/>
        </w:rPr>
        <w:t xml:space="preserve"> from task force</w:t>
      </w:r>
    </w:p>
    <w:p w:rsidR="00DF6A73" w:rsidRDefault="00D76277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Establish task force</w:t>
      </w:r>
      <w:r w:rsidR="00DF6A73">
        <w:rPr>
          <w:rFonts w:ascii="Arial" w:hAnsi="Arial" w:cs="Arial"/>
          <w:sz w:val="23"/>
          <w:szCs w:val="23"/>
        </w:rPr>
        <w:t xml:space="preserve"> consensus on acceptable range of options and fee tenets</w:t>
      </w:r>
    </w:p>
    <w:p w:rsidR="009B6609" w:rsidRDefault="009B6609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Review benchmark</w:t>
      </w:r>
      <w:r w:rsidR="00D76277">
        <w:rPr>
          <w:rFonts w:ascii="Arial" w:hAnsi="Arial" w:cs="Arial"/>
          <w:sz w:val="23"/>
          <w:szCs w:val="23"/>
        </w:rPr>
        <w:t xml:space="preserve"> data</w:t>
      </w:r>
      <w:r>
        <w:rPr>
          <w:rFonts w:ascii="Arial" w:hAnsi="Arial" w:cs="Arial"/>
          <w:sz w:val="23"/>
          <w:szCs w:val="23"/>
        </w:rPr>
        <w:t xml:space="preserve"> from similar and local institutions</w:t>
      </w:r>
    </w:p>
    <w:p w:rsidR="00DF6A73" w:rsidRDefault="00DF6A73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Determine information to be presented at pub</w:t>
      </w:r>
      <w:r w:rsidR="00D76277">
        <w:rPr>
          <w:rFonts w:ascii="Arial" w:hAnsi="Arial" w:cs="Arial"/>
          <w:sz w:val="23"/>
          <w:szCs w:val="23"/>
        </w:rPr>
        <w:t xml:space="preserve">lic meeting </w:t>
      </w:r>
    </w:p>
    <w:p w:rsidR="00DF6A73" w:rsidRDefault="00DF6A73" w:rsidP="00DF6A73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Public Meeting:</w:t>
      </w:r>
    </w:p>
    <w:p w:rsidR="009B6609" w:rsidRDefault="00D76277" w:rsidP="009B6609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Overview of task for</w:t>
      </w:r>
      <w:r w:rsidR="00FD6AE2">
        <w:rPr>
          <w:rFonts w:ascii="Arial" w:hAnsi="Arial" w:cs="Arial"/>
          <w:sz w:val="23"/>
          <w:szCs w:val="23"/>
        </w:rPr>
        <w:t>ce purpose, information presented and initial considerations</w:t>
      </w:r>
    </w:p>
    <w:p w:rsidR="009B6609" w:rsidRDefault="00FD6AE2" w:rsidP="009B6609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Present benchmark data </w:t>
      </w:r>
    </w:p>
    <w:p w:rsidR="00FD6AE2" w:rsidRDefault="00FD6AE2" w:rsidP="009B6609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Receive public comment</w:t>
      </w:r>
    </w:p>
    <w:p w:rsidR="00DF6A73" w:rsidRDefault="00FD6AE2" w:rsidP="00DF6A73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Task Force </w:t>
      </w:r>
      <w:r w:rsidR="00DF6A73">
        <w:rPr>
          <w:rFonts w:ascii="Arial" w:hAnsi="Arial" w:cs="Arial"/>
          <w:sz w:val="23"/>
          <w:szCs w:val="23"/>
        </w:rPr>
        <w:t>Meeting #3:</w:t>
      </w:r>
    </w:p>
    <w:p w:rsidR="00DF6A73" w:rsidRDefault="00DF6A73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Report out on public meeting input</w:t>
      </w:r>
    </w:p>
    <w:p w:rsidR="00DF6A73" w:rsidRDefault="00DF6A73" w:rsidP="00DF6A73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Reiterate committee consensus on range of options</w:t>
      </w:r>
    </w:p>
    <w:p w:rsidR="00D40978" w:rsidRPr="00B87E71" w:rsidRDefault="009B6609" w:rsidP="00D40978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 w:rsidRPr="00B87E71">
        <w:rPr>
          <w:rFonts w:ascii="Arial" w:hAnsi="Arial" w:cs="Arial"/>
          <w:sz w:val="23"/>
          <w:szCs w:val="23"/>
        </w:rPr>
        <w:t>E</w:t>
      </w:r>
      <w:r w:rsidR="00D40978" w:rsidRPr="00B87E71">
        <w:rPr>
          <w:rFonts w:ascii="Arial" w:hAnsi="Arial" w:cs="Arial"/>
          <w:sz w:val="23"/>
          <w:szCs w:val="23"/>
        </w:rPr>
        <w:t>stablish committee consensus on</w:t>
      </w:r>
      <w:r w:rsidR="00FD6AE2" w:rsidRPr="00B87E71">
        <w:rPr>
          <w:rFonts w:ascii="Arial" w:hAnsi="Arial" w:cs="Arial"/>
          <w:sz w:val="23"/>
          <w:szCs w:val="23"/>
        </w:rPr>
        <w:t xml:space="preserve"> financial management policies and recommended sources of revenue</w:t>
      </w:r>
      <w:r w:rsidR="00D40978" w:rsidRPr="00B87E71">
        <w:rPr>
          <w:rFonts w:ascii="Arial" w:hAnsi="Arial" w:cs="Arial"/>
          <w:sz w:val="23"/>
          <w:szCs w:val="23"/>
        </w:rPr>
        <w:t xml:space="preserve"> </w:t>
      </w:r>
    </w:p>
    <w:sectPr w:rsidR="00D40978" w:rsidRPr="00B87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2F" w:rsidRDefault="0083562F" w:rsidP="009B6609">
      <w:r>
        <w:separator/>
      </w:r>
    </w:p>
  </w:endnote>
  <w:endnote w:type="continuationSeparator" w:id="0">
    <w:p w:rsidR="0083562F" w:rsidRDefault="0083562F" w:rsidP="009B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6E" w:rsidRDefault="00B87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2D" w:rsidRDefault="009B6609">
    <w:pPr>
      <w:pStyle w:val="Footer"/>
    </w:pPr>
    <w:r>
      <w:t>BG Task Force briefing sheet</w:t>
    </w:r>
    <w:r>
      <w:ptab w:relativeTo="margin" w:alignment="center" w:leader="none"/>
    </w:r>
    <w:r w:rsidRPr="00DC3BDD">
      <w:t>Updated V</w:t>
    </w:r>
    <w:r w:rsidR="00B87E71">
      <w:t>2</w:t>
    </w:r>
    <w:r w:rsidRPr="00DC3BDD">
      <w:t xml:space="preserve"> </w:t>
    </w:r>
    <w:r w:rsidR="00B87E71">
      <w:t>1/8</w:t>
    </w:r>
    <w:r>
      <w:t>/2018 11:01 PM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87E7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87E7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6E" w:rsidRDefault="00B87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2F" w:rsidRDefault="0083562F" w:rsidP="009B6609">
      <w:r>
        <w:separator/>
      </w:r>
    </w:p>
  </w:footnote>
  <w:footnote w:type="continuationSeparator" w:id="0">
    <w:p w:rsidR="0083562F" w:rsidRDefault="0083562F" w:rsidP="009B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6E" w:rsidRDefault="00B87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6E" w:rsidRDefault="00B87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6E" w:rsidRDefault="00B87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6C4"/>
    <w:multiLevelType w:val="hybridMultilevel"/>
    <w:tmpl w:val="E06C1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23D02"/>
    <w:multiLevelType w:val="hybridMultilevel"/>
    <w:tmpl w:val="B2FCE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C186B"/>
    <w:multiLevelType w:val="hybridMultilevel"/>
    <w:tmpl w:val="D0D0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27B"/>
    <w:multiLevelType w:val="hybridMultilevel"/>
    <w:tmpl w:val="ACA85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175A7"/>
    <w:multiLevelType w:val="hybridMultilevel"/>
    <w:tmpl w:val="8E46B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E3DB3"/>
    <w:multiLevelType w:val="hybridMultilevel"/>
    <w:tmpl w:val="76EC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755A"/>
    <w:multiLevelType w:val="hybridMultilevel"/>
    <w:tmpl w:val="59C8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8"/>
    <w:rsid w:val="000271C2"/>
    <w:rsid w:val="00250258"/>
    <w:rsid w:val="00446928"/>
    <w:rsid w:val="006C5896"/>
    <w:rsid w:val="00715D57"/>
    <w:rsid w:val="007B3449"/>
    <w:rsid w:val="0083562F"/>
    <w:rsid w:val="008D67E1"/>
    <w:rsid w:val="009B6609"/>
    <w:rsid w:val="00B16C2C"/>
    <w:rsid w:val="00B87E71"/>
    <w:rsid w:val="00C8042A"/>
    <w:rsid w:val="00D40978"/>
    <w:rsid w:val="00D76277"/>
    <w:rsid w:val="00DF6A73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E1F08-CA47-4A65-80CA-43A72BE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978"/>
  </w:style>
  <w:style w:type="paragraph" w:styleId="Footer">
    <w:name w:val="footer"/>
    <w:basedOn w:val="Normal"/>
    <w:link w:val="FooterChar"/>
    <w:uiPriority w:val="99"/>
    <w:unhideWhenUsed/>
    <w:rsid w:val="00D4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Sandra</dc:creator>
  <cp:keywords/>
  <dc:description/>
  <cp:lastModifiedBy>Youngblood, Sandra</cp:lastModifiedBy>
  <cp:revision>2</cp:revision>
  <dcterms:created xsi:type="dcterms:W3CDTF">2018-01-08T22:16:00Z</dcterms:created>
  <dcterms:modified xsi:type="dcterms:W3CDTF">2018-01-08T22:16:00Z</dcterms:modified>
</cp:coreProperties>
</file>